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1F8D" w14:textId="77777777" w:rsidR="00D50F00" w:rsidRDefault="00CD1290" w:rsidP="007373F6">
      <w:pPr>
        <w:tabs>
          <w:tab w:val="left" w:pos="600"/>
          <w:tab w:val="center" w:pos="6979"/>
        </w:tabs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A48DA4" wp14:editId="5EA48DA5">
            <wp:simplePos x="0" y="0"/>
            <wp:positionH relativeFrom="column">
              <wp:posOffset>6017702</wp:posOffset>
            </wp:positionH>
            <wp:positionV relativeFrom="paragraph">
              <wp:posOffset>-142571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F00">
        <w:rPr>
          <w:noProof/>
        </w:rPr>
        <w:drawing>
          <wp:inline distT="0" distB="0" distL="0" distR="0" wp14:anchorId="5EA48DA6" wp14:editId="5EA48DA7">
            <wp:extent cx="2838450" cy="577850"/>
            <wp:effectExtent l="0" t="0" r="0" b="0"/>
            <wp:docPr id="2" name="Picture 2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2303" w14:textId="0038A460" w:rsidR="00B60854" w:rsidRDefault="00D95C7C" w:rsidP="00867EE8">
      <w:pPr>
        <w:ind w:left="432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REMOTE ACCESS RESEARCH GATEWAY</w:t>
      </w:r>
    </w:p>
    <w:p w14:paraId="1806A389" w14:textId="73A6B708" w:rsidR="00A04259" w:rsidRPr="00FC07CB" w:rsidRDefault="00A04259" w:rsidP="00B62EC5">
      <w:pPr>
        <w:ind w:left="4320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DATA OVER MULITPLE INDIVIDUAL OCCURENCES (</w:t>
      </w:r>
      <w:r w:rsidR="0063215F">
        <w:rPr>
          <w:rFonts w:asciiTheme="minorHAnsi" w:hAnsiTheme="minorHAnsi"/>
          <w:b/>
          <w:bCs/>
          <w:sz w:val="28"/>
          <w:szCs w:val="28"/>
          <w:lang w:eastAsia="en-US"/>
        </w:rPr>
        <w:t>DO</w:t>
      </w:r>
      <w:r w:rsidR="00B62EC5">
        <w:rPr>
          <w:rFonts w:asciiTheme="minorHAnsi" w:hAnsiTheme="minorHAnsi"/>
          <w:b/>
          <w:bCs/>
          <w:sz w:val="28"/>
          <w:szCs w:val="28"/>
          <w:lang w:eastAsia="en-US"/>
        </w:rPr>
        <w:t>MINO</w:t>
      </w:r>
      <w:r w:rsidR="0063215F">
        <w:rPr>
          <w:rFonts w:asciiTheme="minorHAnsi" w:hAnsiTheme="minorHAnsi"/>
          <w:b/>
          <w:bCs/>
          <w:sz w:val="28"/>
          <w:szCs w:val="28"/>
          <w:lang w:eastAsia="en-US"/>
        </w:rPr>
        <w:t>)</w:t>
      </w:r>
    </w:p>
    <w:p w14:paraId="08650C2D" w14:textId="77777777" w:rsidR="00C051BC" w:rsidRPr="00FC07CB" w:rsidRDefault="00B60854" w:rsidP="00D50F00">
      <w:pPr>
        <w:tabs>
          <w:tab w:val="left" w:pos="600"/>
          <w:tab w:val="center" w:pos="6979"/>
        </w:tabs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PROJECT SUMMARY</w:t>
      </w:r>
    </w:p>
    <w:p w14:paraId="2790C4E9" w14:textId="77777777" w:rsidR="000E6392" w:rsidRPr="00191BB5" w:rsidRDefault="000E6392" w:rsidP="006E7324">
      <w:pPr>
        <w:jc w:val="both"/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B60854" w:rsidRPr="006E7324" w14:paraId="077DDFCB" w14:textId="77777777" w:rsidTr="00DF6D14">
        <w:tc>
          <w:tcPr>
            <w:tcW w:w="5070" w:type="dxa"/>
          </w:tcPr>
          <w:p w14:paraId="77DED8B6" w14:textId="77777777" w:rsidR="00B60854" w:rsidRPr="00816CA3" w:rsidRDefault="00B60854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Name of Project</w:t>
            </w:r>
          </w:p>
          <w:p w14:paraId="3B2CB58E" w14:textId="77777777" w:rsidR="00B60854" w:rsidRPr="006E7324" w:rsidRDefault="00B6085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D3DD0BE" w14:textId="77777777" w:rsidR="00B60854" w:rsidRPr="006E7324" w:rsidRDefault="00B6085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3060F5EE" w14:textId="77777777" w:rsidTr="00DF6D14">
        <w:tc>
          <w:tcPr>
            <w:tcW w:w="5070" w:type="dxa"/>
          </w:tcPr>
          <w:p w14:paraId="02FF2F43" w14:textId="77777777" w:rsidR="000E6392" w:rsidRPr="00816CA3" w:rsidRDefault="000E6392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Who is making the request?</w:t>
            </w:r>
          </w:p>
          <w:p w14:paraId="12C4DFE1" w14:textId="77777777" w:rsidR="00DF6D14" w:rsidRDefault="00DF6D1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 w:rsidR="007373F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name, title, 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organisation, </w:t>
            </w:r>
            <w:proofErr w:type="gramStart"/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phone</w:t>
            </w:r>
            <w:proofErr w:type="gramEnd"/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and </w:t>
            </w:r>
            <w:r w:rsidR="007373F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email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25CD799B" w14:textId="77777777" w:rsidR="00FC07CB" w:rsidRPr="00DF6D14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6BF08FF" w14:textId="77777777" w:rsidR="006E7324" w:rsidRPr="006E7324" w:rsidRDefault="006E732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79C908BB" w14:textId="77777777" w:rsidR="000E6392" w:rsidRPr="006E7324" w:rsidRDefault="000E6392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C051BC" w:rsidRPr="006E7324" w14:paraId="04F0250D" w14:textId="77777777" w:rsidTr="00DF6D14">
        <w:tc>
          <w:tcPr>
            <w:tcW w:w="5070" w:type="dxa"/>
          </w:tcPr>
          <w:p w14:paraId="12C77904" w14:textId="77777777" w:rsidR="00A21A95" w:rsidRPr="00816CA3" w:rsidRDefault="00C051BC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What is the name of </w:t>
            </w:r>
            <w:r w:rsidRPr="00C1370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sponsor</w:t>
            </w:r>
            <w:r w:rsidR="00FC07CB" w:rsidRPr="00C1370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ing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organisation</w:t>
            </w:r>
            <w:r w:rsidR="00FC07CB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for </w:t>
            </w:r>
            <w:r w:rsidR="00A21A95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the request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? </w:t>
            </w:r>
          </w:p>
          <w:p w14:paraId="097A41DC" w14:textId="77777777" w:rsidR="006E7324" w:rsidRDefault="00C051BC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address and ABN/ACN as appropriate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sponsoring organisation must be approved a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nd </w:t>
            </w:r>
            <w:r w:rsidR="00284F9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must 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have completed an Agreement</w:t>
            </w:r>
            <w:r w:rsidR="00C91C7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  <w:r w:rsidR="00533CC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323D3943" w14:textId="77777777" w:rsidR="00FC07CB" w:rsidRPr="006E7324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71CA9CD9" w14:textId="77777777" w:rsidR="00C051BC" w:rsidRPr="006E7324" w:rsidRDefault="00C051BC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373F6" w:rsidRPr="006E7324" w14:paraId="503A4C51" w14:textId="77777777" w:rsidTr="00DF6D14">
        <w:tc>
          <w:tcPr>
            <w:tcW w:w="5070" w:type="dxa"/>
          </w:tcPr>
          <w:p w14:paraId="0BCA0CB6" w14:textId="77777777" w:rsidR="007373F6" w:rsidRPr="00816CA3" w:rsidRDefault="007373F6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Who is the contact person in the </w:t>
            </w:r>
            <w:r w:rsidRPr="00C1370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sponsoring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organisation?</w:t>
            </w:r>
          </w:p>
          <w:p w14:paraId="6156634E" w14:textId="77777777" w:rsidR="007373F6" w:rsidRPr="00DF6D14" w:rsidRDefault="007373F6" w:rsidP="007373F6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name,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position,</w:t>
            </w: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phone</w:t>
            </w:r>
            <w:proofErr w:type="gramEnd"/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and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email</w:t>
            </w:r>
            <w:r w:rsidR="00A7681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4A2C8239" w14:textId="77777777" w:rsidR="007373F6" w:rsidRDefault="007373F6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288CAB36" w14:textId="77777777" w:rsidR="00FC07CB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790FCAD" w14:textId="77777777" w:rsidR="007373F6" w:rsidRPr="006E7324" w:rsidRDefault="007373F6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0A08DB62" w14:textId="77777777" w:rsidTr="00DF6D14">
        <w:tc>
          <w:tcPr>
            <w:tcW w:w="5070" w:type="dxa"/>
          </w:tcPr>
          <w:p w14:paraId="678EA69A" w14:textId="77777777" w:rsidR="000E6392" w:rsidRPr="00816CA3" w:rsidRDefault="00CD1290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Description</w:t>
            </w:r>
            <w:r w:rsidR="00DF6D1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of the project</w:t>
            </w:r>
            <w:r w:rsidR="00B6085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including its purpose.</w:t>
            </w:r>
          </w:p>
          <w:p w14:paraId="669A405A" w14:textId="77777777" w:rsidR="00C8627D" w:rsidRDefault="00C8627D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Project description and plan</w:t>
            </w:r>
            <w:r w:rsidR="00CD12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46A3B7CD" w14:textId="77777777" w:rsidR="00CD1290" w:rsidRDefault="00CD1290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Please provide as much information about your project as possible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</w:p>
          <w:p w14:paraId="01A509C3" w14:textId="6E6EB3EA" w:rsidR="00F30C64" w:rsidRPr="00C8627D" w:rsidRDefault="00F30C6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This should include a description of how the output contributes to your project, the types of output required and how the information you are requesting is used to generate these outputs.</w:t>
            </w:r>
          </w:p>
          <w:p w14:paraId="11CF1E06" w14:textId="77777777" w:rsidR="00FC07CB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51BF8AE5" w14:textId="77777777" w:rsidR="006E7324" w:rsidRPr="006E7324" w:rsidRDefault="006E732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C404E4E" w14:textId="77777777" w:rsidR="000E6392" w:rsidRPr="006E7324" w:rsidRDefault="000E6392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0FAF96D3" w14:textId="77777777" w:rsidTr="00DF6D14">
        <w:tc>
          <w:tcPr>
            <w:tcW w:w="5070" w:type="dxa"/>
          </w:tcPr>
          <w:p w14:paraId="10D4F84D" w14:textId="137C93C8" w:rsidR="00C051BC" w:rsidRPr="00816CA3" w:rsidRDefault="008F7CB1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What</w:t>
            </w:r>
            <w:r w:rsidR="00B6085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information is requested</w:t>
            </w:r>
            <w:r w:rsidR="000E6392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? </w:t>
            </w:r>
          </w:p>
          <w:p w14:paraId="55465034" w14:textId="0919CF56" w:rsidR="005331AF" w:rsidRPr="006E7324" w:rsidRDefault="000E6392" w:rsidP="00981BB4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lease prov</w:t>
            </w:r>
            <w:r w:rsidR="00106E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id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 specific detail</w:t>
            </w:r>
            <w:r w:rsidR="00D95C7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on the variables you wish to 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access</w:t>
            </w:r>
            <w:r w:rsidR="00D95C7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from the Department of Social Services</w:t>
            </w:r>
            <w:r w:rsidR="00EF24E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(DSS)</w:t>
            </w:r>
            <w:r w:rsidR="00D95C7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datasets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AIHW can assist you </w:t>
            </w:r>
            <w:r w:rsidR="00981BB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to 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select the variables you require.</w:t>
            </w:r>
          </w:p>
        </w:tc>
        <w:tc>
          <w:tcPr>
            <w:tcW w:w="9497" w:type="dxa"/>
          </w:tcPr>
          <w:p w14:paraId="057FB782" w14:textId="77777777" w:rsidR="000E6392" w:rsidRPr="006E7324" w:rsidRDefault="000E6392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106EA5" w:rsidRPr="006E7324" w14:paraId="4FF629A8" w14:textId="77777777" w:rsidTr="00DF6D14">
        <w:tc>
          <w:tcPr>
            <w:tcW w:w="5070" w:type="dxa"/>
          </w:tcPr>
          <w:p w14:paraId="29506717" w14:textId="77777777" w:rsidR="00106EA5" w:rsidRDefault="00106EA5" w:rsidP="00106EA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Do you need to bring any aggregate/non-unit record data into the project workspace?</w:t>
            </w:r>
          </w:p>
          <w:p w14:paraId="5A02EDBF" w14:textId="66092D40" w:rsidR="00106EA5" w:rsidRDefault="00106EA5" w:rsidP="00FF369E">
            <w:pPr>
              <w:pStyle w:val="ListParagraph"/>
              <w:ind w:left="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Please provide specific detail</w:t>
            </w:r>
            <w:r w:rsidR="00981BB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s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981BB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about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the type of data to be incorporated, including the type of data and its use.</w:t>
            </w:r>
          </w:p>
          <w:p w14:paraId="5A48BA05" w14:textId="16DFF897" w:rsidR="00106EA5" w:rsidRPr="00816CA3" w:rsidRDefault="00106EA5" w:rsidP="00FF369E">
            <w:pPr>
              <w:pStyle w:val="ListParagraph"/>
              <w:ind w:left="36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3153745" w14:textId="77777777" w:rsidR="00106EA5" w:rsidRPr="006E7324" w:rsidRDefault="00106EA5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106EA5" w:rsidRPr="006E7324" w14:paraId="3A42DE32" w14:textId="77777777" w:rsidTr="00DF6D14">
        <w:tc>
          <w:tcPr>
            <w:tcW w:w="5070" w:type="dxa"/>
          </w:tcPr>
          <w:p w14:paraId="0FC7E447" w14:textId="49CAC4B2" w:rsidR="00106EA5" w:rsidRDefault="00106EA5" w:rsidP="00106EA5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Does your project involve linking another dataset to the DSS data?  What dataset is to be linked?</w:t>
            </w:r>
          </w:p>
          <w:p w14:paraId="2E3FE799" w14:textId="349BD9E5" w:rsidR="00106EA5" w:rsidRDefault="00106EA5" w:rsidP="00FF369E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Please contact AIHW at the earliest </w:t>
            </w:r>
            <w:proofErr w:type="spellStart"/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oppourtunity</w:t>
            </w:r>
            <w:proofErr w:type="spellEnd"/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to discuss the data and how the linkage will occur.</w:t>
            </w:r>
          </w:p>
          <w:p w14:paraId="7247CAB6" w14:textId="77777777" w:rsidR="00106EA5" w:rsidRDefault="00106EA5" w:rsidP="00FF369E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4963571" w14:textId="02B73078" w:rsidR="00106EA5" w:rsidRPr="00106EA5" w:rsidRDefault="00106EA5" w:rsidP="00FF369E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218D0699" w14:textId="77777777" w:rsidR="00106EA5" w:rsidRPr="006E7324" w:rsidRDefault="00106EA5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5FF693C5" w14:textId="77777777" w:rsidTr="00CD1290">
        <w:tc>
          <w:tcPr>
            <w:tcW w:w="5070" w:type="dxa"/>
          </w:tcPr>
          <w:p w14:paraId="5E39D0A7" w14:textId="77777777" w:rsidR="00667648" w:rsidRPr="00816CA3" w:rsidRDefault="00667648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br w:type="page"/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Could the release of information have implications for people, </w:t>
            </w:r>
            <w:proofErr w:type="gramStart"/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groups</w:t>
            </w:r>
            <w:proofErr w:type="gramEnd"/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 entities? </w:t>
            </w:r>
          </w:p>
          <w:p w14:paraId="6B0672C1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If so,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what are the implications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and who is affected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(both direct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ly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and indirect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ly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)?</w:t>
            </w:r>
          </w:p>
          <w:p w14:paraId="716D3904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063145AB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497" w:type="dxa"/>
          </w:tcPr>
          <w:p w14:paraId="2B4A644C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7D56F143" w14:textId="77777777" w:rsidTr="00CD1290">
        <w:tc>
          <w:tcPr>
            <w:tcW w:w="5070" w:type="dxa"/>
          </w:tcPr>
          <w:p w14:paraId="118FD671" w14:textId="77777777" w:rsidR="00667648" w:rsidRPr="00816CA3" w:rsidRDefault="00667648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How will the project’s report(s) be disseminated?</w:t>
            </w:r>
          </w:p>
          <w:p w14:paraId="562279C7" w14:textId="77777777" w:rsidR="00C91C7E" w:rsidRPr="006E7324" w:rsidRDefault="00C91C7E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required for Commonwealth Government entities.</w:t>
            </w:r>
          </w:p>
          <w:p w14:paraId="03A6A123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2A806706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AFD2A92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77E91B02" w14:textId="77777777" w:rsidTr="00CD1290">
        <w:tc>
          <w:tcPr>
            <w:tcW w:w="5070" w:type="dxa"/>
          </w:tcPr>
          <w:p w14:paraId="0B728976" w14:textId="0FE99F42" w:rsidR="00667648" w:rsidRPr="00816CA3" w:rsidRDefault="00952F1C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What are the </w:t>
            </w:r>
            <w:r w:rsidR="00EF24E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anticipated 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commencement and completion dates?</w:t>
            </w:r>
          </w:p>
          <w:p w14:paraId="4410198E" w14:textId="77777777" w:rsidR="00C91C7E" w:rsidRPr="006E7324" w:rsidRDefault="00C91C7E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38B14470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039B4D17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</w:tbl>
    <w:p w14:paraId="44BE09A5" w14:textId="77777777" w:rsidR="00194D06" w:rsidRDefault="00194D06" w:rsidP="008C0018">
      <w:pPr>
        <w:rPr>
          <w:sz w:val="20"/>
          <w:szCs w:val="20"/>
        </w:rPr>
      </w:pPr>
    </w:p>
    <w:p w14:paraId="4984EAC3" w14:textId="77777777" w:rsidR="00FC07CB" w:rsidRPr="001C66FC" w:rsidRDefault="00FC07CB" w:rsidP="00FC07CB">
      <w:pPr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</w:pPr>
      <w:r w:rsidRPr="001C66FC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>Please attach a detailed project plan with timelines to this form.</w:t>
      </w:r>
    </w:p>
    <w:p w14:paraId="0B2F234B" w14:textId="77777777" w:rsidR="00FC07CB" w:rsidRDefault="00FC07CB" w:rsidP="00FC07CB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p w14:paraId="3384E82C" w14:textId="77777777" w:rsidR="00FC07CB" w:rsidRDefault="00FC07CB" w:rsidP="007373F6">
      <w:pPr>
        <w:rPr>
          <w:sz w:val="20"/>
          <w:szCs w:val="20"/>
        </w:rPr>
      </w:pPr>
    </w:p>
    <w:p w14:paraId="0CCBAA8B" w14:textId="77777777" w:rsidR="00C8627D" w:rsidRDefault="00C8627D" w:rsidP="007373F6">
      <w:pPr>
        <w:rPr>
          <w:sz w:val="20"/>
          <w:szCs w:val="20"/>
        </w:rPr>
      </w:pPr>
    </w:p>
    <w:p w14:paraId="7C5A3FB4" w14:textId="77777777" w:rsidR="00C8627D" w:rsidRDefault="00C8627D" w:rsidP="007373F6">
      <w:pPr>
        <w:rPr>
          <w:sz w:val="20"/>
          <w:szCs w:val="20"/>
        </w:rPr>
      </w:pPr>
    </w:p>
    <w:p w14:paraId="2D4AD8D9" w14:textId="77777777" w:rsidR="00516800" w:rsidRDefault="00516800" w:rsidP="007373F6">
      <w:pPr>
        <w:rPr>
          <w:sz w:val="20"/>
          <w:szCs w:val="20"/>
        </w:rPr>
      </w:pPr>
    </w:p>
    <w:p w14:paraId="2B6DCB6F" w14:textId="77777777" w:rsidR="008C0018" w:rsidRPr="008C0018" w:rsidRDefault="007373F6" w:rsidP="007373F6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 w:rsidR="008C0018" w:rsidRPr="00D26161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2E22298E" w14:textId="77777777" w:rsidR="008C0018" w:rsidRDefault="00D20EF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Project Contact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C7691B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 w:rsidRPr="00516800">
        <w:rPr>
          <w:sz w:val="20"/>
          <w:szCs w:val="20"/>
        </w:rPr>
        <w:t xml:space="preserve"> </w:t>
      </w:r>
      <w:r w:rsidR="00516800">
        <w:rPr>
          <w:sz w:val="20"/>
          <w:szCs w:val="20"/>
        </w:rPr>
        <w:t>Date</w:t>
      </w:r>
    </w:p>
    <w:p w14:paraId="6FA10A52" w14:textId="77777777" w:rsidR="008C0018" w:rsidRDefault="008C0018" w:rsidP="008C0018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1015CE8C" w14:textId="77777777" w:rsidR="007373F6" w:rsidRDefault="007373F6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2FA193EC" w14:textId="77777777" w:rsidR="00516800" w:rsidRDefault="00516800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64B48E03" w14:textId="77777777" w:rsidR="00516800" w:rsidRDefault="00516800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DB8FBA7" w14:textId="77777777" w:rsidR="00D20EFD" w:rsidRDefault="00D20EF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3C9B2B75" w14:textId="77777777" w:rsidR="008C0018" w:rsidRDefault="008C0018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____________________________________________________________________________________</w:t>
      </w:r>
      <w:r w:rsidR="0061655D"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  <w:r w:rsidR="00F7523D"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</w:t>
      </w:r>
      <w:r w:rsidR="0061655D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</w:p>
    <w:p w14:paraId="57A8F4C5" w14:textId="50C822C2" w:rsidR="005D6AAB" w:rsidRDefault="00D20EFD" w:rsidP="00867EE8">
      <w:pPr>
        <w:ind w:left="144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Please print name, </w:t>
      </w:r>
      <w:proofErr w:type="gramStart"/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position</w:t>
      </w:r>
      <w:proofErr w:type="gramEnd"/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and </w:t>
      </w:r>
      <w:r w:rsidR="007373F6">
        <w:rPr>
          <w:rStyle w:val="BookTitle"/>
          <w:i w:val="0"/>
          <w:iCs w:val="0"/>
          <w:smallCaps w:val="0"/>
          <w:spacing w:val="0"/>
          <w:sz w:val="20"/>
          <w:szCs w:val="20"/>
        </w:rPr>
        <w:t>organisation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. Please s</w:t>
      </w:r>
      <w:r w:rsidR="008C0018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can and email this form to </w:t>
      </w:r>
      <w:r w:rsidR="00DD4A87">
        <w:rPr>
          <w:sz w:val="20"/>
          <w:szCs w:val="20"/>
        </w:rPr>
        <w:fldChar w:fldCharType="begin"/>
      </w:r>
      <w:r w:rsidR="00DD4A87">
        <w:rPr>
          <w:sz w:val="20"/>
          <w:szCs w:val="20"/>
        </w:rPr>
        <w:instrText>HYPERLINK "mailto:</w:instrText>
      </w:r>
      <w:r w:rsidR="00DD4A87" w:rsidRPr="00DD4A87">
        <w:rPr>
          <w:rPrChange w:id="0" w:author="Raymundo, Rissa" w:date="2023-08-18T16:05:00Z">
            <w:rPr>
              <w:rStyle w:val="Hyperlink"/>
              <w:sz w:val="20"/>
              <w:szCs w:val="20"/>
            </w:rPr>
          </w:rPrChange>
        </w:rPr>
        <w:instrText>domino.dataset@aihw.gov.au</w:instrText>
      </w:r>
      <w:r w:rsidR="00DD4A87">
        <w:rPr>
          <w:sz w:val="20"/>
          <w:szCs w:val="20"/>
        </w:rPr>
        <w:instrText>"</w:instrText>
      </w:r>
      <w:r w:rsidR="00DD4A87">
        <w:rPr>
          <w:sz w:val="20"/>
          <w:szCs w:val="20"/>
        </w:rPr>
      </w:r>
      <w:r w:rsidR="00DD4A87">
        <w:rPr>
          <w:sz w:val="20"/>
          <w:szCs w:val="20"/>
        </w:rPr>
        <w:fldChar w:fldCharType="separate"/>
      </w:r>
      <w:r w:rsidR="00DD4A87" w:rsidRPr="00DD4A87">
        <w:rPr>
          <w:rStyle w:val="Hyperlink"/>
          <w:sz w:val="20"/>
          <w:szCs w:val="20"/>
        </w:rPr>
        <w:t>domino.dataset@aihw.gov.au</w:t>
      </w:r>
      <w:r w:rsidR="00DD4A87">
        <w:rPr>
          <w:sz w:val="20"/>
          <w:szCs w:val="20"/>
        </w:rPr>
        <w:fldChar w:fldCharType="end"/>
      </w:r>
      <w:r w:rsidR="00FC0D94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. Please email </w:t>
      </w:r>
      <w:r w:rsidR="00CB5B2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a 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scanned signed copy </w:t>
      </w:r>
      <w:proofErr w:type="spellStart"/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>and</w:t>
      </w:r>
      <w:r w:rsidR="00CB5B25">
        <w:rPr>
          <w:rStyle w:val="BookTitle"/>
          <w:i w:val="0"/>
          <w:iCs w:val="0"/>
          <w:smallCaps w:val="0"/>
          <w:spacing w:val="0"/>
          <w:sz w:val="20"/>
          <w:szCs w:val="20"/>
        </w:rPr>
        <w:t>a</w:t>
      </w:r>
      <w:proofErr w:type="spellEnd"/>
      <w:r w:rsidR="00CB5B2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version that can be edited in MS Word to enable cutting and pasting sections of the document for administrative </w:t>
      </w:r>
      <w:proofErr w:type="gramStart"/>
      <w:r w:rsidR="00CB5B25">
        <w:rPr>
          <w:rStyle w:val="BookTitle"/>
          <w:i w:val="0"/>
          <w:iCs w:val="0"/>
          <w:smallCaps w:val="0"/>
          <w:spacing w:val="0"/>
          <w:sz w:val="20"/>
          <w:szCs w:val="20"/>
        </w:rPr>
        <w:t>purposes.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>.</w:t>
      </w:r>
      <w:proofErr w:type="gramEnd"/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5D6AAB">
        <w:rPr>
          <w:rStyle w:val="BookTitle"/>
          <w:i w:val="0"/>
          <w:iCs w:val="0"/>
          <w:smallCaps w:val="0"/>
          <w:spacing w:val="0"/>
          <w:sz w:val="20"/>
          <w:szCs w:val="20"/>
        </w:rPr>
        <w:br w:type="page"/>
      </w:r>
    </w:p>
    <w:p w14:paraId="07C31278" w14:textId="77777777" w:rsidR="008C0018" w:rsidRPr="008C0018" w:rsidRDefault="008C0018" w:rsidP="00C051BC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F577D" w14:paraId="1D488564" w14:textId="77777777" w:rsidTr="005D6AAB">
        <w:tc>
          <w:tcPr>
            <w:tcW w:w="14174" w:type="dxa"/>
            <w:gridSpan w:val="3"/>
            <w:shd w:val="clear" w:color="auto" w:fill="BFBFBF" w:themeFill="background1" w:themeFillShade="BF"/>
          </w:tcPr>
          <w:p w14:paraId="61A84475" w14:textId="77777777" w:rsidR="007F577D" w:rsidRPr="001F514F" w:rsidRDefault="00602A5C" w:rsidP="007F577D">
            <w:pPr>
              <w:spacing w:before="240" w:line="276" w:lineRule="auto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For Administrative</w:t>
            </w:r>
            <w:r w:rsidR="001F514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Use</w:t>
            </w:r>
          </w:p>
          <w:p w14:paraId="0F57258F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BE76EF" w14:paraId="764B697B" w14:textId="77777777" w:rsidTr="00CD1290">
        <w:tc>
          <w:tcPr>
            <w:tcW w:w="4724" w:type="dxa"/>
          </w:tcPr>
          <w:p w14:paraId="023207C7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Project </w:t>
            </w:r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name and reference number</w:t>
            </w:r>
          </w:p>
          <w:p w14:paraId="5461047B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50" w:type="dxa"/>
            <w:gridSpan w:val="2"/>
          </w:tcPr>
          <w:p w14:paraId="28F5BC74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F577D" w14:paraId="7AA545EE" w14:textId="77777777" w:rsidTr="007F577D">
        <w:tc>
          <w:tcPr>
            <w:tcW w:w="4724" w:type="dxa"/>
          </w:tcPr>
          <w:p w14:paraId="461A8E7E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Proposal </w:t>
            </w:r>
            <w:r w:rsidR="006F38D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Handling</w:t>
            </w:r>
          </w:p>
          <w:p w14:paraId="03D94687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725" w:type="dxa"/>
          </w:tcPr>
          <w:p w14:paraId="417358D9" w14:textId="77777777" w:rsid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Received</w:t>
            </w:r>
            <w:r w:rsid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b</w:t>
            </w:r>
            <w:r w:rsidR="007F57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y</w:t>
            </w:r>
          </w:p>
          <w:p w14:paraId="01245254" w14:textId="77777777" w:rsidR="007F577D" w:rsidRP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On</w:t>
            </w:r>
          </w:p>
        </w:tc>
        <w:tc>
          <w:tcPr>
            <w:tcW w:w="4725" w:type="dxa"/>
          </w:tcPr>
          <w:p w14:paraId="69771DA8" w14:textId="77777777" w:rsidR="00A90B32" w:rsidRDefault="00A90B32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Sent t</w:t>
            </w:r>
            <w:r w:rsidR="006F38D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 DSS for decision</w:t>
            </w:r>
            <w:r w:rsidR="00284F9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</w:t>
            </w:r>
          </w:p>
          <w:p w14:paraId="19B99844" w14:textId="77777777" w:rsid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Returned 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</w:t>
            </w:r>
            <w:r w:rsid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+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reason)</w:t>
            </w:r>
          </w:p>
          <w:p w14:paraId="00132CAB" w14:textId="77777777" w:rsidR="007F577D" w:rsidRP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Date</w:t>
            </w:r>
          </w:p>
        </w:tc>
      </w:tr>
      <w:tr w:rsidR="007F577D" w14:paraId="68B87400" w14:textId="77777777" w:rsidTr="007F577D">
        <w:tc>
          <w:tcPr>
            <w:tcW w:w="4724" w:type="dxa"/>
          </w:tcPr>
          <w:p w14:paraId="3178A2F1" w14:textId="77777777" w:rsidR="007F577D" w:rsidRDefault="007F577D" w:rsidP="001F514F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Proposal 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Decision</w:t>
            </w:r>
          </w:p>
        </w:tc>
        <w:tc>
          <w:tcPr>
            <w:tcW w:w="4725" w:type="dxa"/>
          </w:tcPr>
          <w:p w14:paraId="7C0FB2D1" w14:textId="77777777" w:rsidR="007F577D" w:rsidRDefault="00103A57" w:rsidP="00A90B32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proofErr w:type="gramStart"/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Supported</w:t>
            </w:r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 /</w:t>
            </w:r>
            <w:proofErr w:type="gramEnd"/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 Not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Supported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by DSS</w:t>
            </w:r>
          </w:p>
          <w:p w14:paraId="014BEFC5" w14:textId="77777777" w:rsidR="00F32614" w:rsidRDefault="00F32614" w:rsidP="00F3261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16"/>
                <w:szCs w:val="16"/>
              </w:rPr>
            </w:pPr>
          </w:p>
          <w:p w14:paraId="593A0526" w14:textId="77777777" w:rsidR="00103A57" w:rsidRPr="00103A57" w:rsidRDefault="00A01733" w:rsidP="00F3261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Date</w:t>
            </w:r>
          </w:p>
        </w:tc>
        <w:tc>
          <w:tcPr>
            <w:tcW w:w="4725" w:type="dxa"/>
          </w:tcPr>
          <w:p w14:paraId="21E45F92" w14:textId="77777777" w:rsidR="007F577D" w:rsidRDefault="00284F95" w:rsidP="004B4388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Reason if not supported</w:t>
            </w:r>
          </w:p>
          <w:p w14:paraId="51331E08" w14:textId="77777777" w:rsidR="004B4388" w:rsidRDefault="004B4388" w:rsidP="004B4388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31140960" w14:textId="77777777" w:rsidR="004B4388" w:rsidRPr="004B4388" w:rsidRDefault="004B4388" w:rsidP="00A90B32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7373F6" w14:paraId="0B7A06DB" w14:textId="77777777" w:rsidTr="007F577D">
        <w:tc>
          <w:tcPr>
            <w:tcW w:w="4724" w:type="dxa"/>
          </w:tcPr>
          <w:p w14:paraId="074712D3" w14:textId="77777777" w:rsidR="007373F6" w:rsidRDefault="006F38D4" w:rsidP="006F38D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If successful, p</w:t>
            </w:r>
            <w:r w:rsidR="00A75D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roject contact </w:t>
            </w:r>
            <w:r w:rsidR="00BE76E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advised </w:t>
            </w:r>
            <w:r w:rsidR="00952F1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of the outcome by AIHW.</w:t>
            </w:r>
          </w:p>
        </w:tc>
        <w:tc>
          <w:tcPr>
            <w:tcW w:w="4725" w:type="dxa"/>
          </w:tcPr>
          <w:p w14:paraId="4CA9CE91" w14:textId="77777777" w:rsidR="007373F6" w:rsidRDefault="007373F6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By</w:t>
            </w:r>
          </w:p>
          <w:p w14:paraId="29666712" w14:textId="77777777" w:rsidR="004B4388" w:rsidRDefault="004B4388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88CE193" w14:textId="77777777" w:rsidR="007373F6" w:rsidRPr="007F577D" w:rsidRDefault="00284F95" w:rsidP="00A01733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On</w:t>
            </w:r>
          </w:p>
        </w:tc>
        <w:tc>
          <w:tcPr>
            <w:tcW w:w="4725" w:type="dxa"/>
          </w:tcPr>
          <w:p w14:paraId="2FB69B8C" w14:textId="77777777" w:rsidR="00BE76EF" w:rsidRPr="007F577D" w:rsidRDefault="00284F95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52F1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Comments</w:t>
            </w:r>
          </w:p>
        </w:tc>
      </w:tr>
    </w:tbl>
    <w:p w14:paraId="6365AD7D" w14:textId="77777777" w:rsidR="008C0018" w:rsidRPr="008C0018" w:rsidRDefault="008C0018" w:rsidP="00EF24CF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sectPr w:rsidR="008C0018" w:rsidRPr="008C0018" w:rsidSect="00FC07CB">
      <w:headerReference w:type="default" r:id="rId13"/>
      <w:footerReference w:type="default" r:id="rId14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F15A" w14:textId="77777777" w:rsidR="006805E0" w:rsidRDefault="006805E0" w:rsidP="00BD2581">
      <w:r>
        <w:separator/>
      </w:r>
    </w:p>
  </w:endnote>
  <w:endnote w:type="continuationSeparator" w:id="0">
    <w:p w14:paraId="75559231" w14:textId="77777777" w:rsidR="006805E0" w:rsidRDefault="006805E0" w:rsidP="00B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07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5D6BE" w14:textId="533A5989" w:rsidR="005331AF" w:rsidRDefault="00533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8BF943" w14:textId="77777777" w:rsidR="005331AF" w:rsidRDefault="0053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7AEA" w14:textId="77777777" w:rsidR="006805E0" w:rsidRDefault="006805E0" w:rsidP="00BD2581">
      <w:r>
        <w:separator/>
      </w:r>
    </w:p>
  </w:footnote>
  <w:footnote w:type="continuationSeparator" w:id="0">
    <w:p w14:paraId="607A62B4" w14:textId="77777777" w:rsidR="006805E0" w:rsidRDefault="006805E0" w:rsidP="00BD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2808" w14:textId="77777777" w:rsidR="005331AF" w:rsidRPr="00CE24F7" w:rsidRDefault="0039008B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E24F7">
      <w:rPr>
        <w:b/>
      </w:rPr>
      <w:t xml:space="preserve"> 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3DF"/>
    <w:multiLevelType w:val="hybridMultilevel"/>
    <w:tmpl w:val="59463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29816FC2"/>
    <w:multiLevelType w:val="hybridMultilevel"/>
    <w:tmpl w:val="77C2B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7908"/>
    <w:multiLevelType w:val="hybridMultilevel"/>
    <w:tmpl w:val="963AAFA8"/>
    <w:lvl w:ilvl="0" w:tplc="BD7E0FB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F2852"/>
    <w:multiLevelType w:val="multilevel"/>
    <w:tmpl w:val="29F89C52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D3610A"/>
    <w:multiLevelType w:val="hybridMultilevel"/>
    <w:tmpl w:val="15C0CFE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0EB0777"/>
    <w:multiLevelType w:val="hybridMultilevel"/>
    <w:tmpl w:val="30582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156D6"/>
    <w:multiLevelType w:val="hybridMultilevel"/>
    <w:tmpl w:val="4348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C1182"/>
    <w:multiLevelType w:val="hybridMultilevel"/>
    <w:tmpl w:val="A464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0FA"/>
    <w:multiLevelType w:val="hybridMultilevel"/>
    <w:tmpl w:val="7DB27D76"/>
    <w:lvl w:ilvl="0" w:tplc="82FEED2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40635"/>
    <w:multiLevelType w:val="hybridMultilevel"/>
    <w:tmpl w:val="AEC2F4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4687123">
    <w:abstractNumId w:val="11"/>
  </w:num>
  <w:num w:numId="2" w16cid:durableId="1804347138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  <w:i w:val="0"/>
          <w:color w:val="auto"/>
        </w:rPr>
      </w:lvl>
    </w:lvlOverride>
  </w:num>
  <w:num w:numId="3" w16cid:durableId="1257978688">
    <w:abstractNumId w:val="4"/>
  </w:num>
  <w:num w:numId="4" w16cid:durableId="2091849315">
    <w:abstractNumId w:val="9"/>
  </w:num>
  <w:num w:numId="5" w16cid:durableId="1988392638">
    <w:abstractNumId w:val="3"/>
  </w:num>
  <w:num w:numId="6" w16cid:durableId="133183662">
    <w:abstractNumId w:val="8"/>
  </w:num>
  <w:num w:numId="7" w16cid:durableId="187525828">
    <w:abstractNumId w:val="2"/>
  </w:num>
  <w:num w:numId="8" w16cid:durableId="1958440251">
    <w:abstractNumId w:val="0"/>
  </w:num>
  <w:num w:numId="9" w16cid:durableId="43605196">
    <w:abstractNumId w:val="10"/>
  </w:num>
  <w:num w:numId="10" w16cid:durableId="884147392">
    <w:abstractNumId w:val="7"/>
  </w:num>
  <w:num w:numId="11" w16cid:durableId="947665106">
    <w:abstractNumId w:val="5"/>
  </w:num>
  <w:num w:numId="12" w16cid:durableId="193936616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ymundo, Rissa">
    <w15:presenceInfo w15:providerId="AD" w15:userId="S::Rissa.Raymundo@aihw.gov.au::32b5a4ec-146a-46d2-87ec-276de17ef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</w:docVars>
  <w:rsids>
    <w:rsidRoot w:val="00DB64D6"/>
    <w:rsid w:val="0003103D"/>
    <w:rsid w:val="00064D50"/>
    <w:rsid w:val="000653F8"/>
    <w:rsid w:val="00077325"/>
    <w:rsid w:val="000B1764"/>
    <w:rsid w:val="000C24C7"/>
    <w:rsid w:val="000C4888"/>
    <w:rsid w:val="000D2430"/>
    <w:rsid w:val="000E6392"/>
    <w:rsid w:val="000F2661"/>
    <w:rsid w:val="000F4B09"/>
    <w:rsid w:val="000F68CB"/>
    <w:rsid w:val="00103A57"/>
    <w:rsid w:val="00106EA5"/>
    <w:rsid w:val="00121B8B"/>
    <w:rsid w:val="00135379"/>
    <w:rsid w:val="0014105C"/>
    <w:rsid w:val="00173B15"/>
    <w:rsid w:val="00191BB5"/>
    <w:rsid w:val="00194D06"/>
    <w:rsid w:val="001C66FC"/>
    <w:rsid w:val="001E630D"/>
    <w:rsid w:val="001F514F"/>
    <w:rsid w:val="002056E8"/>
    <w:rsid w:val="00237E48"/>
    <w:rsid w:val="0024017B"/>
    <w:rsid w:val="00242B28"/>
    <w:rsid w:val="00255357"/>
    <w:rsid w:val="00284F95"/>
    <w:rsid w:val="00290D77"/>
    <w:rsid w:val="0029404F"/>
    <w:rsid w:val="002A1BE7"/>
    <w:rsid w:val="002C5588"/>
    <w:rsid w:val="002E1A00"/>
    <w:rsid w:val="003444CA"/>
    <w:rsid w:val="0039008B"/>
    <w:rsid w:val="00393FC2"/>
    <w:rsid w:val="003A63F5"/>
    <w:rsid w:val="003B1579"/>
    <w:rsid w:val="003B2BB8"/>
    <w:rsid w:val="003C1C75"/>
    <w:rsid w:val="003D34FF"/>
    <w:rsid w:val="003F0FB6"/>
    <w:rsid w:val="003F7939"/>
    <w:rsid w:val="00404D92"/>
    <w:rsid w:val="00413CBF"/>
    <w:rsid w:val="00432969"/>
    <w:rsid w:val="00463936"/>
    <w:rsid w:val="00472B91"/>
    <w:rsid w:val="004750FA"/>
    <w:rsid w:val="00475937"/>
    <w:rsid w:val="004A3D71"/>
    <w:rsid w:val="004B4388"/>
    <w:rsid w:val="004B54CA"/>
    <w:rsid w:val="004D5208"/>
    <w:rsid w:val="004D7D5F"/>
    <w:rsid w:val="004E5CBF"/>
    <w:rsid w:val="00516800"/>
    <w:rsid w:val="005331AF"/>
    <w:rsid w:val="00533CC0"/>
    <w:rsid w:val="00542834"/>
    <w:rsid w:val="00545F41"/>
    <w:rsid w:val="0056599C"/>
    <w:rsid w:val="00590E76"/>
    <w:rsid w:val="005A303D"/>
    <w:rsid w:val="005C3AA9"/>
    <w:rsid w:val="005D6AAB"/>
    <w:rsid w:val="00602A5C"/>
    <w:rsid w:val="0061655D"/>
    <w:rsid w:val="0062029D"/>
    <w:rsid w:val="0063215F"/>
    <w:rsid w:val="00634E91"/>
    <w:rsid w:val="00637B01"/>
    <w:rsid w:val="006479ED"/>
    <w:rsid w:val="0066478F"/>
    <w:rsid w:val="00667648"/>
    <w:rsid w:val="00680328"/>
    <w:rsid w:val="006805E0"/>
    <w:rsid w:val="00683A33"/>
    <w:rsid w:val="00684D21"/>
    <w:rsid w:val="006A4CE7"/>
    <w:rsid w:val="006B5018"/>
    <w:rsid w:val="006E34F1"/>
    <w:rsid w:val="006E4537"/>
    <w:rsid w:val="006E7324"/>
    <w:rsid w:val="006F38D4"/>
    <w:rsid w:val="00712E90"/>
    <w:rsid w:val="007302B7"/>
    <w:rsid w:val="007344DE"/>
    <w:rsid w:val="007373F6"/>
    <w:rsid w:val="00752A9F"/>
    <w:rsid w:val="007736E7"/>
    <w:rsid w:val="007806F1"/>
    <w:rsid w:val="0078496A"/>
    <w:rsid w:val="00785261"/>
    <w:rsid w:val="007969CE"/>
    <w:rsid w:val="007B0212"/>
    <w:rsid w:val="007B0256"/>
    <w:rsid w:val="007E72A6"/>
    <w:rsid w:val="007F577D"/>
    <w:rsid w:val="007F699A"/>
    <w:rsid w:val="008014D9"/>
    <w:rsid w:val="008103D5"/>
    <w:rsid w:val="00813008"/>
    <w:rsid w:val="00816CA3"/>
    <w:rsid w:val="008422F8"/>
    <w:rsid w:val="00851869"/>
    <w:rsid w:val="00867EE8"/>
    <w:rsid w:val="0088286E"/>
    <w:rsid w:val="008C0018"/>
    <w:rsid w:val="008F7CB1"/>
    <w:rsid w:val="00900042"/>
    <w:rsid w:val="00913A26"/>
    <w:rsid w:val="009225F0"/>
    <w:rsid w:val="00952F1C"/>
    <w:rsid w:val="00963303"/>
    <w:rsid w:val="00981BB4"/>
    <w:rsid w:val="009C7583"/>
    <w:rsid w:val="009D7015"/>
    <w:rsid w:val="00A01733"/>
    <w:rsid w:val="00A04259"/>
    <w:rsid w:val="00A11C57"/>
    <w:rsid w:val="00A21A95"/>
    <w:rsid w:val="00A57580"/>
    <w:rsid w:val="00A75731"/>
    <w:rsid w:val="00A75DEB"/>
    <w:rsid w:val="00A7681F"/>
    <w:rsid w:val="00A90B32"/>
    <w:rsid w:val="00AD1041"/>
    <w:rsid w:val="00AF2A40"/>
    <w:rsid w:val="00B00546"/>
    <w:rsid w:val="00B1211B"/>
    <w:rsid w:val="00B60854"/>
    <w:rsid w:val="00B62EC5"/>
    <w:rsid w:val="00B7310C"/>
    <w:rsid w:val="00B97D50"/>
    <w:rsid w:val="00BA00F4"/>
    <w:rsid w:val="00BA2DB9"/>
    <w:rsid w:val="00BA3E3F"/>
    <w:rsid w:val="00BC1FDB"/>
    <w:rsid w:val="00BD2581"/>
    <w:rsid w:val="00BE4B97"/>
    <w:rsid w:val="00BE7148"/>
    <w:rsid w:val="00BE76EF"/>
    <w:rsid w:val="00C04754"/>
    <w:rsid w:val="00C051BC"/>
    <w:rsid w:val="00C106A9"/>
    <w:rsid w:val="00C13702"/>
    <w:rsid w:val="00C1669D"/>
    <w:rsid w:val="00C20FBB"/>
    <w:rsid w:val="00C34584"/>
    <w:rsid w:val="00C359BE"/>
    <w:rsid w:val="00C546D8"/>
    <w:rsid w:val="00C7691B"/>
    <w:rsid w:val="00C8627D"/>
    <w:rsid w:val="00C91C7E"/>
    <w:rsid w:val="00CA13B9"/>
    <w:rsid w:val="00CA39A5"/>
    <w:rsid w:val="00CA6CE3"/>
    <w:rsid w:val="00CB487C"/>
    <w:rsid w:val="00CB5B25"/>
    <w:rsid w:val="00CD00F4"/>
    <w:rsid w:val="00CD1290"/>
    <w:rsid w:val="00CD4333"/>
    <w:rsid w:val="00CE24F7"/>
    <w:rsid w:val="00CE6ABE"/>
    <w:rsid w:val="00D20EFD"/>
    <w:rsid w:val="00D33BD6"/>
    <w:rsid w:val="00D41903"/>
    <w:rsid w:val="00D50F00"/>
    <w:rsid w:val="00D87B21"/>
    <w:rsid w:val="00D91DF4"/>
    <w:rsid w:val="00D93A92"/>
    <w:rsid w:val="00D95C7C"/>
    <w:rsid w:val="00DB64D6"/>
    <w:rsid w:val="00DC6886"/>
    <w:rsid w:val="00DD4A87"/>
    <w:rsid w:val="00DE6939"/>
    <w:rsid w:val="00DF6D14"/>
    <w:rsid w:val="00E1104B"/>
    <w:rsid w:val="00E13D41"/>
    <w:rsid w:val="00E25C0C"/>
    <w:rsid w:val="00E5597E"/>
    <w:rsid w:val="00E87E22"/>
    <w:rsid w:val="00E90408"/>
    <w:rsid w:val="00E92327"/>
    <w:rsid w:val="00EA34EB"/>
    <w:rsid w:val="00EB42BD"/>
    <w:rsid w:val="00EC231B"/>
    <w:rsid w:val="00EC48C5"/>
    <w:rsid w:val="00EF24CF"/>
    <w:rsid w:val="00EF24E5"/>
    <w:rsid w:val="00EF35FE"/>
    <w:rsid w:val="00F10160"/>
    <w:rsid w:val="00F30C64"/>
    <w:rsid w:val="00F32614"/>
    <w:rsid w:val="00F5007A"/>
    <w:rsid w:val="00F7523D"/>
    <w:rsid w:val="00FC07CB"/>
    <w:rsid w:val="00FC0D94"/>
    <w:rsid w:val="00FD0B3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48D3B"/>
  <w15:docId w15:val="{96D7A1F9-83A8-4F2A-A271-2C33ED41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3A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yPoints">
    <w:name w:val="Key Points"/>
    <w:basedOn w:val="NoList"/>
    <w:uiPriority w:val="99"/>
    <w:rsid w:val="00D87B21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D87B21"/>
    <w:pPr>
      <w:numPr>
        <w:numId w:val="2"/>
      </w:numPr>
      <w:spacing w:after="200"/>
    </w:pPr>
    <w:rPr>
      <w:rFonts w:ascii="Times New Roman" w:hAnsi="Times New Roman"/>
      <w:szCs w:val="20"/>
    </w:rPr>
  </w:style>
  <w:style w:type="character" w:customStyle="1" w:styleId="1NumberPointsStyleChar">
    <w:name w:val="1. Number Points Style Char"/>
    <w:basedOn w:val="DefaultParagraphFont"/>
    <w:link w:val="1NumberPointsStyle"/>
    <w:rsid w:val="00D87B2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1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C23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475937"/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F6D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D50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D50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95C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D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>
      <Value>3</Value>
      <Value>1</Value>
    </AIHW_PPR_ProjectCategoryLookup>
  </documentManagement>
</p:properties>
</file>

<file path=customXml/itemProps1.xml><?xml version="1.0" encoding="utf-8"?>
<ds:datastoreItem xmlns:ds="http://schemas.openxmlformats.org/officeDocument/2006/customXml" ds:itemID="{30C85A11-5DD1-4583-84C8-279D0B4B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70CB-9592-4042-B928-CDCDABC8CF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75D19-8A30-4FDC-BBF5-7789D2FA8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6BD21-2EE4-4578-9EB7-019C386C8187}">
  <ds:schemaRefs>
    <ds:schemaRef ds:uri="http://schemas.microsoft.com/office/2006/metadata/properties"/>
    <ds:schemaRef ds:uri="http://schemas.microsoft.com/office/infopath/2007/PartnerControls"/>
    <ds:schemaRef ds:uri="0de9070b-2080-4384-a165-c45de5f46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Project Summary</vt:lpstr>
    </vt:vector>
  </TitlesOfParts>
  <Company>FaHCSIA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Project Summary</dc:title>
  <dc:creator>AIHW</dc:creator>
  <cp:revision>4</cp:revision>
  <cp:lastPrinted>2017-05-29T06:37:00Z</cp:lastPrinted>
  <dcterms:created xsi:type="dcterms:W3CDTF">2023-08-18T06:05:00Z</dcterms:created>
  <dcterms:modified xsi:type="dcterms:W3CDTF">2023-11-28T01:02:00Z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