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1F8D" w14:textId="77777777" w:rsidR="00D50F00" w:rsidRDefault="00CD1290" w:rsidP="007373F6">
      <w:pPr>
        <w:tabs>
          <w:tab w:val="left" w:pos="600"/>
          <w:tab w:val="center" w:pos="6979"/>
        </w:tabs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A48DA4" wp14:editId="5EA48DA5">
            <wp:simplePos x="0" y="0"/>
            <wp:positionH relativeFrom="column">
              <wp:posOffset>6017702</wp:posOffset>
            </wp:positionH>
            <wp:positionV relativeFrom="paragraph">
              <wp:posOffset>-142571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F00">
        <w:rPr>
          <w:noProof/>
        </w:rPr>
        <w:drawing>
          <wp:inline distT="0" distB="0" distL="0" distR="0" wp14:anchorId="5EA48DA6" wp14:editId="5EA48DA7">
            <wp:extent cx="2838450" cy="577850"/>
            <wp:effectExtent l="0" t="0" r="0" b="0"/>
            <wp:docPr id="2" name="Picture 2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2303" w14:textId="21CB323E" w:rsidR="00B60854" w:rsidRPr="00FC07CB" w:rsidRDefault="00D95C7C" w:rsidP="00867EE8">
      <w:pPr>
        <w:ind w:left="432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REMOTE ACCESS RESEARCH GATEWAY</w:t>
      </w:r>
    </w:p>
    <w:p w14:paraId="08650C2D" w14:textId="77777777" w:rsidR="00C051BC" w:rsidRPr="00FC07CB" w:rsidRDefault="00B60854" w:rsidP="00D50F00">
      <w:pPr>
        <w:tabs>
          <w:tab w:val="left" w:pos="600"/>
          <w:tab w:val="center" w:pos="6979"/>
        </w:tabs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PROJECT SUMMARY</w:t>
      </w:r>
    </w:p>
    <w:p w14:paraId="2790C4E9" w14:textId="77777777" w:rsidR="000E6392" w:rsidRPr="00191BB5" w:rsidRDefault="000E6392" w:rsidP="006E7324">
      <w:pPr>
        <w:jc w:val="both"/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B60854" w:rsidRPr="006E7324" w14:paraId="077DDFCB" w14:textId="77777777" w:rsidTr="00DF6D14">
        <w:tc>
          <w:tcPr>
            <w:tcW w:w="5070" w:type="dxa"/>
          </w:tcPr>
          <w:p w14:paraId="77DED8B6" w14:textId="77777777" w:rsidR="00B60854" w:rsidRPr="00816CA3" w:rsidRDefault="00B60854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Name of Project</w:t>
            </w:r>
          </w:p>
          <w:p w14:paraId="3B2CB58E" w14:textId="77777777" w:rsidR="00B60854" w:rsidRPr="006E7324" w:rsidRDefault="00B6085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D3DD0BE" w14:textId="77777777" w:rsidR="00B60854" w:rsidRPr="006E7324" w:rsidRDefault="00B6085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3060F5EE" w14:textId="77777777" w:rsidTr="00DF6D14">
        <w:tc>
          <w:tcPr>
            <w:tcW w:w="5070" w:type="dxa"/>
          </w:tcPr>
          <w:p w14:paraId="02FF2F43" w14:textId="77777777" w:rsidR="000E6392" w:rsidRPr="00816CA3" w:rsidRDefault="000E6392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Who is making the request?</w:t>
            </w:r>
          </w:p>
          <w:p w14:paraId="12C4DFE1" w14:textId="77777777" w:rsidR="00DF6D14" w:rsidRDefault="00DF6D1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 w:rsidR="007373F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name, title, 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organisation, </w:t>
            </w: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phone and </w:t>
            </w:r>
            <w:r w:rsidR="007373F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email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25CD799B" w14:textId="77777777" w:rsidR="00FC07CB" w:rsidRPr="00DF6D14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6BF08FF" w14:textId="77777777" w:rsidR="006E7324" w:rsidRPr="006E7324" w:rsidRDefault="006E732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79C908BB" w14:textId="77777777" w:rsidR="000E6392" w:rsidRPr="006E7324" w:rsidRDefault="000E6392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C051BC" w:rsidRPr="006E7324" w14:paraId="04F0250D" w14:textId="77777777" w:rsidTr="00DF6D14">
        <w:tc>
          <w:tcPr>
            <w:tcW w:w="5070" w:type="dxa"/>
          </w:tcPr>
          <w:p w14:paraId="12C77904" w14:textId="77777777" w:rsidR="00A21A95" w:rsidRPr="00816CA3" w:rsidRDefault="00C051BC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What is the name of 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u w:val="single"/>
              </w:rPr>
              <w:t>sponsor</w:t>
            </w:r>
            <w:r w:rsidR="00FC07CB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u w:val="single"/>
              </w:rPr>
              <w:t>ing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organisation</w:t>
            </w:r>
            <w:r w:rsidR="00FC07CB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for </w:t>
            </w:r>
            <w:r w:rsidR="00A21A95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the request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? </w:t>
            </w:r>
          </w:p>
          <w:p w14:paraId="097A41DC" w14:textId="77777777" w:rsidR="006E7324" w:rsidRDefault="00C051BC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address and ABN/ACN as appropriate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sponsoring organisation must be approved a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nd </w:t>
            </w:r>
            <w:r w:rsidR="00284F9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must 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have completed an Agreement</w:t>
            </w:r>
            <w:r w:rsidR="00C91C7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  <w:r w:rsidR="00533CC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323D3943" w14:textId="77777777" w:rsidR="00FC07CB" w:rsidRPr="006E7324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71CA9CD9" w14:textId="77777777" w:rsidR="00C051BC" w:rsidRPr="006E7324" w:rsidRDefault="00C051BC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373F6" w:rsidRPr="006E7324" w14:paraId="503A4C51" w14:textId="77777777" w:rsidTr="00DF6D14">
        <w:tc>
          <w:tcPr>
            <w:tcW w:w="5070" w:type="dxa"/>
          </w:tcPr>
          <w:p w14:paraId="0BCA0CB6" w14:textId="77777777" w:rsidR="007373F6" w:rsidRPr="00816CA3" w:rsidRDefault="007373F6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Who is the contact person in the 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u w:val="single"/>
              </w:rPr>
              <w:t>sponsoring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organisation?</w:t>
            </w:r>
          </w:p>
          <w:p w14:paraId="6156634E" w14:textId="77777777" w:rsidR="007373F6" w:rsidRPr="00DF6D14" w:rsidRDefault="007373F6" w:rsidP="007373F6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name,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position,</w:t>
            </w: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phone and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email</w:t>
            </w:r>
            <w:r w:rsidR="00A7681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4A2C8239" w14:textId="77777777" w:rsidR="007373F6" w:rsidRDefault="007373F6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288CAB36" w14:textId="77777777" w:rsidR="00FC07CB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790FCAD" w14:textId="77777777" w:rsidR="007373F6" w:rsidRPr="006E7324" w:rsidRDefault="007373F6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0A08DB62" w14:textId="77777777" w:rsidTr="00DF6D14">
        <w:tc>
          <w:tcPr>
            <w:tcW w:w="5070" w:type="dxa"/>
          </w:tcPr>
          <w:p w14:paraId="678EA69A" w14:textId="77777777" w:rsidR="000E6392" w:rsidRPr="00816CA3" w:rsidRDefault="00CD1290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Description</w:t>
            </w:r>
            <w:r w:rsidR="00DF6D1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of the project</w:t>
            </w:r>
            <w:r w:rsidR="00B6085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including its purpose.</w:t>
            </w:r>
          </w:p>
          <w:p w14:paraId="669A405A" w14:textId="77777777" w:rsidR="00C8627D" w:rsidRDefault="00C8627D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Project description and plan</w:t>
            </w:r>
            <w:r w:rsidR="00CD12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46A3B7CD" w14:textId="77777777" w:rsidR="00CD1290" w:rsidRDefault="00CD1290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Please provide as much information about your project as possible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</w:p>
          <w:p w14:paraId="01A509C3" w14:textId="6E6EB3EA" w:rsidR="00F30C64" w:rsidRPr="00C8627D" w:rsidRDefault="00F30C6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This should include a description of how the output contributes to your project, the types of output required and how the information you are requesting is used to generate these outputs.</w:t>
            </w:r>
          </w:p>
          <w:p w14:paraId="11CF1E06" w14:textId="77777777" w:rsidR="00FC07CB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51BF8AE5" w14:textId="77777777" w:rsidR="006E7324" w:rsidRPr="006E7324" w:rsidRDefault="006E732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C404E4E" w14:textId="77777777" w:rsidR="000E6392" w:rsidRPr="006E7324" w:rsidRDefault="000E6392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0FAF96D3" w14:textId="77777777" w:rsidTr="00DF6D14">
        <w:tc>
          <w:tcPr>
            <w:tcW w:w="5070" w:type="dxa"/>
          </w:tcPr>
          <w:p w14:paraId="10D4F84D" w14:textId="137C93C8" w:rsidR="00C051BC" w:rsidRPr="00816CA3" w:rsidRDefault="008F7CB1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What</w:t>
            </w:r>
            <w:r w:rsidR="00B6085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information is requested</w:t>
            </w:r>
            <w:r w:rsidR="000E6392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? </w:t>
            </w:r>
          </w:p>
          <w:p w14:paraId="55465034" w14:textId="0919CF56" w:rsidR="005331AF" w:rsidRPr="006E7324" w:rsidRDefault="000E6392" w:rsidP="00981BB4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lease prov</w:t>
            </w:r>
            <w:r w:rsidR="00106E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id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 specific detail</w:t>
            </w:r>
            <w:r w:rsidR="00D95C7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on the variables you wish to 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access</w:t>
            </w:r>
            <w:r w:rsidR="00D95C7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from the Department of Social Services</w:t>
            </w:r>
            <w:r w:rsidR="00EF24E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(DSS)</w:t>
            </w:r>
            <w:r w:rsidR="00D95C7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datasets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AIHW can assist you </w:t>
            </w:r>
            <w:r w:rsidR="00981BB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to 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select the variables you require.</w:t>
            </w:r>
          </w:p>
        </w:tc>
        <w:tc>
          <w:tcPr>
            <w:tcW w:w="9497" w:type="dxa"/>
          </w:tcPr>
          <w:p w14:paraId="057FB782" w14:textId="77777777" w:rsidR="000E6392" w:rsidRPr="006E7324" w:rsidRDefault="000E6392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106EA5" w:rsidRPr="006E7324" w14:paraId="4FF629A8" w14:textId="77777777" w:rsidTr="00DF6D14">
        <w:tc>
          <w:tcPr>
            <w:tcW w:w="5070" w:type="dxa"/>
          </w:tcPr>
          <w:p w14:paraId="29506717" w14:textId="77777777" w:rsidR="00106EA5" w:rsidRDefault="00106EA5" w:rsidP="00106EA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lastRenderedPageBreak/>
              <w:t>Do you need to bring any aggregate/non-unit record data into the project workspace?</w:t>
            </w:r>
          </w:p>
          <w:p w14:paraId="5A02EDBF" w14:textId="66092D40" w:rsidR="00106EA5" w:rsidRDefault="00106EA5" w:rsidP="00FF369E">
            <w:pPr>
              <w:pStyle w:val="ListParagraph"/>
              <w:ind w:left="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Please provide specific detail</w:t>
            </w:r>
            <w:r w:rsidR="00981BB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bookmarkStart w:id="0" w:name="_GoBack"/>
            <w:r w:rsidR="00981BB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about</w:t>
            </w:r>
            <w:bookmarkEnd w:id="0"/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the type of data to be incorporated, including the type of data and its use.</w:t>
            </w:r>
          </w:p>
          <w:p w14:paraId="5A48BA05" w14:textId="16DFF897" w:rsidR="00106EA5" w:rsidRPr="00816CA3" w:rsidRDefault="00106EA5" w:rsidP="00FF369E">
            <w:pPr>
              <w:pStyle w:val="ListParagraph"/>
              <w:ind w:left="36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3153745" w14:textId="77777777" w:rsidR="00106EA5" w:rsidRPr="006E7324" w:rsidRDefault="00106EA5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106EA5" w:rsidRPr="006E7324" w14:paraId="3A42DE32" w14:textId="77777777" w:rsidTr="00DF6D14">
        <w:tc>
          <w:tcPr>
            <w:tcW w:w="5070" w:type="dxa"/>
          </w:tcPr>
          <w:p w14:paraId="0FC7E447" w14:textId="49CAC4B2" w:rsidR="00106EA5" w:rsidRDefault="00106EA5" w:rsidP="00106EA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Does your project involve linking another dataset to the DSS data?  What dataset is to be linked?</w:t>
            </w:r>
          </w:p>
          <w:p w14:paraId="2E3FE799" w14:textId="349BD9E5" w:rsidR="00106EA5" w:rsidRDefault="00106EA5" w:rsidP="00FF369E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Please contact AIHW at the earliest oppourtunity to discuss the data and how the linkage will occur.</w:t>
            </w:r>
          </w:p>
          <w:p w14:paraId="7247CAB6" w14:textId="77777777" w:rsidR="00106EA5" w:rsidRDefault="00106EA5" w:rsidP="00FF369E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4963571" w14:textId="02B73078" w:rsidR="00106EA5" w:rsidRPr="00106EA5" w:rsidRDefault="00106EA5" w:rsidP="00FF369E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218D0699" w14:textId="77777777" w:rsidR="00106EA5" w:rsidRPr="006E7324" w:rsidRDefault="00106EA5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5FF693C5" w14:textId="77777777" w:rsidTr="00CD1290">
        <w:tc>
          <w:tcPr>
            <w:tcW w:w="5070" w:type="dxa"/>
          </w:tcPr>
          <w:p w14:paraId="5E39D0A7" w14:textId="77777777" w:rsidR="00667648" w:rsidRPr="00816CA3" w:rsidRDefault="00667648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br w:type="page"/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Could the release of information have implications for people, groups or entities? </w:t>
            </w:r>
          </w:p>
          <w:p w14:paraId="6B0672C1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If so,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what are the implications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and who is affected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(both direct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ly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and indirect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ly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)?</w:t>
            </w:r>
          </w:p>
          <w:p w14:paraId="716D3904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063145AB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B4A644C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7D56F143" w14:textId="77777777" w:rsidTr="00CD1290">
        <w:tc>
          <w:tcPr>
            <w:tcW w:w="5070" w:type="dxa"/>
          </w:tcPr>
          <w:p w14:paraId="118FD671" w14:textId="77777777" w:rsidR="00667648" w:rsidRPr="00816CA3" w:rsidRDefault="00667648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How will the project’s report(s) be disseminated?</w:t>
            </w:r>
          </w:p>
          <w:p w14:paraId="562279C7" w14:textId="77777777" w:rsidR="00C91C7E" w:rsidRPr="006E7324" w:rsidRDefault="00C91C7E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required for Commonwealth Government entities.</w:t>
            </w:r>
          </w:p>
          <w:p w14:paraId="03A6A123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2A806706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AFD2A92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77E91B02" w14:textId="77777777" w:rsidTr="00CD1290">
        <w:tc>
          <w:tcPr>
            <w:tcW w:w="5070" w:type="dxa"/>
          </w:tcPr>
          <w:p w14:paraId="0B728976" w14:textId="0FE99F42" w:rsidR="00667648" w:rsidRPr="00816CA3" w:rsidRDefault="00952F1C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What are the </w:t>
            </w:r>
            <w:r w:rsidR="00EF24E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anticipated 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commencement and completion dates?</w:t>
            </w:r>
          </w:p>
          <w:p w14:paraId="4410198E" w14:textId="77777777" w:rsidR="00C91C7E" w:rsidRPr="006E7324" w:rsidRDefault="00C91C7E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38B14470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039B4D17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</w:tbl>
    <w:p w14:paraId="44BE09A5" w14:textId="77777777" w:rsidR="00194D06" w:rsidRDefault="00194D06" w:rsidP="008C0018">
      <w:pPr>
        <w:rPr>
          <w:sz w:val="20"/>
          <w:szCs w:val="20"/>
        </w:rPr>
      </w:pPr>
    </w:p>
    <w:p w14:paraId="4984EAC3" w14:textId="77777777" w:rsidR="00FC07CB" w:rsidRPr="001C66FC" w:rsidRDefault="00FC07CB" w:rsidP="00FC07CB">
      <w:pPr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</w:pPr>
      <w:r w:rsidRPr="001C66FC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>Please attach a detailed project plan with timelines to this form.</w:t>
      </w:r>
    </w:p>
    <w:p w14:paraId="0B2F234B" w14:textId="77777777" w:rsidR="00FC07CB" w:rsidRDefault="00FC07CB" w:rsidP="00FC07CB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p w14:paraId="3384E82C" w14:textId="77777777" w:rsidR="00FC07CB" w:rsidRDefault="00FC07CB" w:rsidP="007373F6">
      <w:pPr>
        <w:rPr>
          <w:sz w:val="20"/>
          <w:szCs w:val="20"/>
        </w:rPr>
      </w:pPr>
    </w:p>
    <w:p w14:paraId="0CCBAA8B" w14:textId="77777777" w:rsidR="00C8627D" w:rsidRDefault="00C8627D" w:rsidP="007373F6">
      <w:pPr>
        <w:rPr>
          <w:sz w:val="20"/>
          <w:szCs w:val="20"/>
        </w:rPr>
      </w:pPr>
    </w:p>
    <w:p w14:paraId="7C5A3FB4" w14:textId="77777777" w:rsidR="00C8627D" w:rsidRDefault="00C8627D" w:rsidP="007373F6">
      <w:pPr>
        <w:rPr>
          <w:sz w:val="20"/>
          <w:szCs w:val="20"/>
        </w:rPr>
      </w:pPr>
    </w:p>
    <w:p w14:paraId="2D4AD8D9" w14:textId="77777777" w:rsidR="00516800" w:rsidRDefault="00516800" w:rsidP="007373F6">
      <w:pPr>
        <w:rPr>
          <w:sz w:val="20"/>
          <w:szCs w:val="20"/>
        </w:rPr>
      </w:pPr>
    </w:p>
    <w:p w14:paraId="2B6DCB6F" w14:textId="77777777" w:rsidR="008C0018" w:rsidRPr="008C0018" w:rsidRDefault="007373F6" w:rsidP="007373F6">
      <w:pPr>
        <w:rPr>
          <w:sz w:val="20"/>
          <w:szCs w:val="20"/>
        </w:rPr>
      </w:pPr>
      <w:r>
        <w:rPr>
          <w:sz w:val="20"/>
          <w:szCs w:val="20"/>
        </w:rPr>
        <w:lastRenderedPageBreak/>
        <w:t>Signature</w:t>
      </w:r>
      <w:r>
        <w:rPr>
          <w:sz w:val="20"/>
          <w:szCs w:val="20"/>
        </w:rPr>
        <w:tab/>
      </w:r>
      <w:r w:rsidR="008C0018" w:rsidRPr="00D26161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2E22298E" w14:textId="77777777" w:rsidR="008C0018" w:rsidRDefault="00D20EF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Project Contact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C7691B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 w:rsidRPr="00516800">
        <w:rPr>
          <w:sz w:val="20"/>
          <w:szCs w:val="20"/>
        </w:rPr>
        <w:t xml:space="preserve"> </w:t>
      </w:r>
      <w:r w:rsidR="00516800">
        <w:rPr>
          <w:sz w:val="20"/>
          <w:szCs w:val="20"/>
        </w:rPr>
        <w:t>Date</w:t>
      </w:r>
    </w:p>
    <w:p w14:paraId="6FA10A52" w14:textId="77777777" w:rsidR="008C0018" w:rsidRDefault="008C0018" w:rsidP="008C0018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1015CE8C" w14:textId="77777777" w:rsidR="007373F6" w:rsidRDefault="007373F6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2FA193EC" w14:textId="77777777" w:rsidR="00516800" w:rsidRDefault="00516800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64B48E03" w14:textId="77777777" w:rsidR="00516800" w:rsidRDefault="00516800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DB8FBA7" w14:textId="77777777" w:rsidR="00D20EFD" w:rsidRDefault="00D20EF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3C9B2B75" w14:textId="77777777" w:rsidR="008C0018" w:rsidRDefault="008C0018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____________________________________________________________________________________</w:t>
      </w:r>
      <w:r w:rsidR="0061655D"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  <w:r w:rsidR="00F7523D"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</w:t>
      </w:r>
      <w:r w:rsidR="0061655D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</w:p>
    <w:p w14:paraId="57A8F4C5" w14:textId="6A6675D0" w:rsidR="005D6AAB" w:rsidRDefault="00D20EFD" w:rsidP="00867EE8">
      <w:pPr>
        <w:ind w:left="144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Please print name, position and </w:t>
      </w:r>
      <w:r w:rsidR="007373F6">
        <w:rPr>
          <w:rStyle w:val="BookTitle"/>
          <w:i w:val="0"/>
          <w:iCs w:val="0"/>
          <w:smallCaps w:val="0"/>
          <w:spacing w:val="0"/>
          <w:sz w:val="20"/>
          <w:szCs w:val="20"/>
        </w:rPr>
        <w:t>organisation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. Please s</w:t>
      </w:r>
      <w:r w:rsidR="008C0018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can and email this form to </w:t>
      </w:r>
      <w:hyperlink r:id="rId13" w:history="1">
        <w:r w:rsidR="00FC0D94" w:rsidRPr="00715365">
          <w:rPr>
            <w:rStyle w:val="Hyperlink"/>
            <w:sz w:val="20"/>
            <w:szCs w:val="20"/>
          </w:rPr>
          <w:t>pia.dataset@aihw.gov.au</w:t>
        </w:r>
      </w:hyperlink>
      <w:r w:rsidR="00FC0D94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. Please email </w:t>
      </w:r>
      <w:r w:rsidR="00CB5B2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a 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>scanned signed copy and</w:t>
      </w:r>
      <w:r w:rsidR="00CB5B25">
        <w:rPr>
          <w:rStyle w:val="BookTitle"/>
          <w:i w:val="0"/>
          <w:iCs w:val="0"/>
          <w:smallCaps w:val="0"/>
          <w:spacing w:val="0"/>
          <w:sz w:val="20"/>
          <w:szCs w:val="20"/>
        </w:rPr>
        <w:t>a version that can be edited in MS Word to enable cutting and pasting sections of the document for administrative purposes.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. </w:t>
      </w:r>
      <w:r w:rsidR="005D6AAB">
        <w:rPr>
          <w:rStyle w:val="BookTitle"/>
          <w:i w:val="0"/>
          <w:iCs w:val="0"/>
          <w:smallCaps w:val="0"/>
          <w:spacing w:val="0"/>
          <w:sz w:val="20"/>
          <w:szCs w:val="20"/>
        </w:rPr>
        <w:br w:type="page"/>
      </w:r>
    </w:p>
    <w:p w14:paraId="07C31278" w14:textId="77777777" w:rsidR="008C0018" w:rsidRPr="008C0018" w:rsidRDefault="008C0018" w:rsidP="00C051BC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F577D" w14:paraId="1D488564" w14:textId="77777777" w:rsidTr="005D6AAB">
        <w:tc>
          <w:tcPr>
            <w:tcW w:w="14174" w:type="dxa"/>
            <w:gridSpan w:val="3"/>
            <w:shd w:val="clear" w:color="auto" w:fill="BFBFBF" w:themeFill="background1" w:themeFillShade="BF"/>
          </w:tcPr>
          <w:p w14:paraId="61A84475" w14:textId="77777777" w:rsidR="007F577D" w:rsidRPr="001F514F" w:rsidRDefault="00602A5C" w:rsidP="007F577D">
            <w:pPr>
              <w:spacing w:before="240" w:line="276" w:lineRule="auto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For Administrative</w:t>
            </w:r>
            <w:r w:rsidR="001F514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Use</w:t>
            </w:r>
          </w:p>
          <w:p w14:paraId="0F57258F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BE76EF" w14:paraId="764B697B" w14:textId="77777777" w:rsidTr="00CD1290">
        <w:tc>
          <w:tcPr>
            <w:tcW w:w="4724" w:type="dxa"/>
          </w:tcPr>
          <w:p w14:paraId="023207C7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Project </w:t>
            </w:r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name and reference number</w:t>
            </w:r>
          </w:p>
          <w:p w14:paraId="5461047B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50" w:type="dxa"/>
            <w:gridSpan w:val="2"/>
          </w:tcPr>
          <w:p w14:paraId="28F5BC74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F577D" w14:paraId="7AA545EE" w14:textId="77777777" w:rsidTr="007F577D">
        <w:tc>
          <w:tcPr>
            <w:tcW w:w="4724" w:type="dxa"/>
          </w:tcPr>
          <w:p w14:paraId="461A8E7E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Proposal </w:t>
            </w:r>
            <w:r w:rsidR="006F38D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Handling</w:t>
            </w:r>
          </w:p>
          <w:p w14:paraId="03D94687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725" w:type="dxa"/>
          </w:tcPr>
          <w:p w14:paraId="417358D9" w14:textId="77777777" w:rsid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Received</w:t>
            </w:r>
            <w:r w:rsid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b</w:t>
            </w:r>
            <w:r w:rsidR="007F57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y</w:t>
            </w:r>
          </w:p>
          <w:p w14:paraId="01245254" w14:textId="77777777" w:rsidR="007F577D" w:rsidRP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On</w:t>
            </w:r>
          </w:p>
        </w:tc>
        <w:tc>
          <w:tcPr>
            <w:tcW w:w="4725" w:type="dxa"/>
          </w:tcPr>
          <w:p w14:paraId="69771DA8" w14:textId="77777777" w:rsidR="00A90B32" w:rsidRDefault="00A90B32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Sent t</w:t>
            </w:r>
            <w:r w:rsidR="006F38D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 DSS for decision</w:t>
            </w:r>
            <w:r w:rsidR="00284F9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</w:t>
            </w:r>
          </w:p>
          <w:p w14:paraId="19B99844" w14:textId="77777777" w:rsid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Returned 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</w:t>
            </w:r>
            <w:r w:rsid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+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reason)</w:t>
            </w:r>
          </w:p>
          <w:p w14:paraId="00132CAB" w14:textId="77777777" w:rsidR="007F577D" w:rsidRP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Date</w:t>
            </w:r>
          </w:p>
        </w:tc>
      </w:tr>
      <w:tr w:rsidR="007F577D" w14:paraId="68B87400" w14:textId="77777777" w:rsidTr="007F577D">
        <w:tc>
          <w:tcPr>
            <w:tcW w:w="4724" w:type="dxa"/>
          </w:tcPr>
          <w:p w14:paraId="3178A2F1" w14:textId="77777777" w:rsidR="007F577D" w:rsidRDefault="007F577D" w:rsidP="001F514F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Proposal 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Decision</w:t>
            </w:r>
          </w:p>
        </w:tc>
        <w:tc>
          <w:tcPr>
            <w:tcW w:w="4725" w:type="dxa"/>
          </w:tcPr>
          <w:p w14:paraId="7C0FB2D1" w14:textId="77777777" w:rsidR="007F577D" w:rsidRDefault="00103A57" w:rsidP="00A90B32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Supported</w:t>
            </w:r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 /  Not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Supported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by DSS</w:t>
            </w:r>
          </w:p>
          <w:p w14:paraId="014BEFC5" w14:textId="77777777" w:rsidR="00F32614" w:rsidRDefault="00F32614" w:rsidP="00F3261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16"/>
                <w:szCs w:val="16"/>
              </w:rPr>
            </w:pPr>
          </w:p>
          <w:p w14:paraId="593A0526" w14:textId="77777777" w:rsidR="00103A57" w:rsidRPr="00103A57" w:rsidRDefault="00A01733" w:rsidP="00F3261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Date</w:t>
            </w:r>
          </w:p>
        </w:tc>
        <w:tc>
          <w:tcPr>
            <w:tcW w:w="4725" w:type="dxa"/>
          </w:tcPr>
          <w:p w14:paraId="21E45F92" w14:textId="77777777" w:rsidR="007F577D" w:rsidRDefault="00284F95" w:rsidP="004B4388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Reason if not supported</w:t>
            </w:r>
          </w:p>
          <w:p w14:paraId="51331E08" w14:textId="77777777" w:rsidR="004B4388" w:rsidRDefault="004B4388" w:rsidP="004B4388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31140960" w14:textId="77777777" w:rsidR="004B4388" w:rsidRPr="004B4388" w:rsidRDefault="004B4388" w:rsidP="00A90B32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7373F6" w14:paraId="0B7A06DB" w14:textId="77777777" w:rsidTr="007F577D">
        <w:tc>
          <w:tcPr>
            <w:tcW w:w="4724" w:type="dxa"/>
          </w:tcPr>
          <w:p w14:paraId="074712D3" w14:textId="77777777" w:rsidR="007373F6" w:rsidRDefault="006F38D4" w:rsidP="006F38D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If successful, p</w:t>
            </w:r>
            <w:r w:rsidR="00A75D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roject contact </w:t>
            </w:r>
            <w:r w:rsidR="00BE76E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advised </w:t>
            </w:r>
            <w:r w:rsidR="00952F1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of the outcome by AIHW.</w:t>
            </w:r>
          </w:p>
        </w:tc>
        <w:tc>
          <w:tcPr>
            <w:tcW w:w="4725" w:type="dxa"/>
          </w:tcPr>
          <w:p w14:paraId="4CA9CE91" w14:textId="77777777" w:rsidR="007373F6" w:rsidRDefault="007373F6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By</w:t>
            </w:r>
          </w:p>
          <w:p w14:paraId="29666712" w14:textId="77777777" w:rsidR="004B4388" w:rsidRDefault="004B4388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88CE193" w14:textId="77777777" w:rsidR="007373F6" w:rsidRPr="007F577D" w:rsidRDefault="00284F95" w:rsidP="00A01733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On</w:t>
            </w:r>
          </w:p>
        </w:tc>
        <w:tc>
          <w:tcPr>
            <w:tcW w:w="4725" w:type="dxa"/>
          </w:tcPr>
          <w:p w14:paraId="2FB69B8C" w14:textId="77777777" w:rsidR="00BE76EF" w:rsidRPr="007F577D" w:rsidRDefault="00284F95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52F1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Comments</w:t>
            </w:r>
          </w:p>
        </w:tc>
      </w:tr>
    </w:tbl>
    <w:p w14:paraId="6365AD7D" w14:textId="77777777" w:rsidR="008C0018" w:rsidRPr="008C0018" w:rsidRDefault="008C0018" w:rsidP="00EF24CF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sectPr w:rsidR="008C0018" w:rsidRPr="008C0018" w:rsidSect="00FC07CB">
      <w:headerReference w:type="default" r:id="rId14"/>
      <w:footerReference w:type="default" r:id="rId15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880C" w14:textId="77777777" w:rsidR="00135379" w:rsidRDefault="00135379" w:rsidP="00BD2581">
      <w:r>
        <w:separator/>
      </w:r>
    </w:p>
  </w:endnote>
  <w:endnote w:type="continuationSeparator" w:id="0">
    <w:p w14:paraId="34ADFCE4" w14:textId="77777777" w:rsidR="00135379" w:rsidRDefault="00135379" w:rsidP="00B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7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5D6BE" w14:textId="533A5989" w:rsidR="005331AF" w:rsidRDefault="00533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8BF943" w14:textId="77777777" w:rsidR="005331AF" w:rsidRDefault="0053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48B2" w14:textId="77777777" w:rsidR="00135379" w:rsidRDefault="00135379" w:rsidP="00BD2581">
      <w:r>
        <w:separator/>
      </w:r>
    </w:p>
  </w:footnote>
  <w:footnote w:type="continuationSeparator" w:id="0">
    <w:p w14:paraId="267FA7D6" w14:textId="77777777" w:rsidR="00135379" w:rsidRDefault="00135379" w:rsidP="00BD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82808" w14:textId="77777777" w:rsidR="005331AF" w:rsidRPr="00CE24F7" w:rsidRDefault="0039008B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E24F7">
      <w:rPr>
        <w:b/>
      </w:rPr>
      <w:t xml:space="preserve">  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3DF"/>
    <w:multiLevelType w:val="hybridMultilevel"/>
    <w:tmpl w:val="59463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11A"/>
    <w:multiLevelType w:val="multilevel"/>
    <w:tmpl w:val="EA5E96EA"/>
    <w:numStyleLink w:val="KeyPoints"/>
  </w:abstractNum>
  <w:abstractNum w:abstractNumId="2">
    <w:nsid w:val="29816FC2"/>
    <w:multiLevelType w:val="hybridMultilevel"/>
    <w:tmpl w:val="77C2B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7908"/>
    <w:multiLevelType w:val="hybridMultilevel"/>
    <w:tmpl w:val="963AAFA8"/>
    <w:lvl w:ilvl="0" w:tplc="BD7E0FB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F2852"/>
    <w:multiLevelType w:val="multilevel"/>
    <w:tmpl w:val="29F89C52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D3610A"/>
    <w:multiLevelType w:val="hybridMultilevel"/>
    <w:tmpl w:val="15C0CFE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EB0777"/>
    <w:multiLevelType w:val="hybridMultilevel"/>
    <w:tmpl w:val="30582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156D6"/>
    <w:multiLevelType w:val="hybridMultilevel"/>
    <w:tmpl w:val="4348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1182"/>
    <w:multiLevelType w:val="hybridMultilevel"/>
    <w:tmpl w:val="A464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110FA"/>
    <w:multiLevelType w:val="hybridMultilevel"/>
    <w:tmpl w:val="7DB27D76"/>
    <w:lvl w:ilvl="0" w:tplc="82FEED2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040635"/>
    <w:multiLevelType w:val="hybridMultilevel"/>
    <w:tmpl w:val="AEC2F4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  <w:i w:val="0"/>
          <w:color w:val="auto"/>
        </w:rPr>
      </w:lvl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DB64D6"/>
    <w:rsid w:val="0003103D"/>
    <w:rsid w:val="00064D50"/>
    <w:rsid w:val="000653F8"/>
    <w:rsid w:val="00077325"/>
    <w:rsid w:val="000B1764"/>
    <w:rsid w:val="000C24C7"/>
    <w:rsid w:val="000C4888"/>
    <w:rsid w:val="000D2430"/>
    <w:rsid w:val="000E6392"/>
    <w:rsid w:val="000F2661"/>
    <w:rsid w:val="000F4B09"/>
    <w:rsid w:val="000F68CB"/>
    <w:rsid w:val="00103A57"/>
    <w:rsid w:val="00106EA5"/>
    <w:rsid w:val="00121B8B"/>
    <w:rsid w:val="00135379"/>
    <w:rsid w:val="0014105C"/>
    <w:rsid w:val="00173B15"/>
    <w:rsid w:val="00191BB5"/>
    <w:rsid w:val="00194D06"/>
    <w:rsid w:val="001C66FC"/>
    <w:rsid w:val="001E630D"/>
    <w:rsid w:val="001F514F"/>
    <w:rsid w:val="002056E8"/>
    <w:rsid w:val="00237E48"/>
    <w:rsid w:val="0024017B"/>
    <w:rsid w:val="00242B28"/>
    <w:rsid w:val="00255357"/>
    <w:rsid w:val="00284F95"/>
    <w:rsid w:val="00290D77"/>
    <w:rsid w:val="0029404F"/>
    <w:rsid w:val="002A1BE7"/>
    <w:rsid w:val="002C5588"/>
    <w:rsid w:val="002E1A00"/>
    <w:rsid w:val="003444CA"/>
    <w:rsid w:val="0039008B"/>
    <w:rsid w:val="00393FC2"/>
    <w:rsid w:val="003A63F5"/>
    <w:rsid w:val="003B1579"/>
    <w:rsid w:val="003B2BB8"/>
    <w:rsid w:val="003C1C75"/>
    <w:rsid w:val="003D34FF"/>
    <w:rsid w:val="003F0FB6"/>
    <w:rsid w:val="003F7939"/>
    <w:rsid w:val="00404D92"/>
    <w:rsid w:val="00413CBF"/>
    <w:rsid w:val="00432969"/>
    <w:rsid w:val="00463936"/>
    <w:rsid w:val="00472B91"/>
    <w:rsid w:val="004750FA"/>
    <w:rsid w:val="00475937"/>
    <w:rsid w:val="004B4388"/>
    <w:rsid w:val="004B54CA"/>
    <w:rsid w:val="004D5208"/>
    <w:rsid w:val="004D7D5F"/>
    <w:rsid w:val="004E5CBF"/>
    <w:rsid w:val="00516800"/>
    <w:rsid w:val="005331AF"/>
    <w:rsid w:val="00533CC0"/>
    <w:rsid w:val="00542834"/>
    <w:rsid w:val="00545F41"/>
    <w:rsid w:val="0056599C"/>
    <w:rsid w:val="00590E76"/>
    <w:rsid w:val="005A303D"/>
    <w:rsid w:val="005C3AA9"/>
    <w:rsid w:val="005D6AAB"/>
    <w:rsid w:val="00602A5C"/>
    <w:rsid w:val="0061655D"/>
    <w:rsid w:val="0062029D"/>
    <w:rsid w:val="00634E91"/>
    <w:rsid w:val="00637B01"/>
    <w:rsid w:val="006479ED"/>
    <w:rsid w:val="0066478F"/>
    <w:rsid w:val="00667648"/>
    <w:rsid w:val="00680328"/>
    <w:rsid w:val="00683A33"/>
    <w:rsid w:val="00684D21"/>
    <w:rsid w:val="006A4CE7"/>
    <w:rsid w:val="006B5018"/>
    <w:rsid w:val="006E34F1"/>
    <w:rsid w:val="006E4537"/>
    <w:rsid w:val="006E7324"/>
    <w:rsid w:val="006F38D4"/>
    <w:rsid w:val="00712E90"/>
    <w:rsid w:val="007302B7"/>
    <w:rsid w:val="007344DE"/>
    <w:rsid w:val="007373F6"/>
    <w:rsid w:val="00752A9F"/>
    <w:rsid w:val="007736E7"/>
    <w:rsid w:val="007806F1"/>
    <w:rsid w:val="0078496A"/>
    <w:rsid w:val="00785261"/>
    <w:rsid w:val="007969CE"/>
    <w:rsid w:val="007B0212"/>
    <w:rsid w:val="007B0256"/>
    <w:rsid w:val="007E72A6"/>
    <w:rsid w:val="007F577D"/>
    <w:rsid w:val="007F699A"/>
    <w:rsid w:val="008014D9"/>
    <w:rsid w:val="008103D5"/>
    <w:rsid w:val="00813008"/>
    <w:rsid w:val="00816CA3"/>
    <w:rsid w:val="008422F8"/>
    <w:rsid w:val="00851869"/>
    <w:rsid w:val="00867EE8"/>
    <w:rsid w:val="0088286E"/>
    <w:rsid w:val="008C0018"/>
    <w:rsid w:val="008F7CB1"/>
    <w:rsid w:val="00900042"/>
    <w:rsid w:val="00913A26"/>
    <w:rsid w:val="009225F0"/>
    <w:rsid w:val="00952F1C"/>
    <w:rsid w:val="00963303"/>
    <w:rsid w:val="00981BB4"/>
    <w:rsid w:val="009C7583"/>
    <w:rsid w:val="009D7015"/>
    <w:rsid w:val="00A01733"/>
    <w:rsid w:val="00A11C57"/>
    <w:rsid w:val="00A21A95"/>
    <w:rsid w:val="00A57580"/>
    <w:rsid w:val="00A75731"/>
    <w:rsid w:val="00A75DEB"/>
    <w:rsid w:val="00A7681F"/>
    <w:rsid w:val="00A90B32"/>
    <w:rsid w:val="00AD1041"/>
    <w:rsid w:val="00AF2A40"/>
    <w:rsid w:val="00B00546"/>
    <w:rsid w:val="00B1211B"/>
    <w:rsid w:val="00B60854"/>
    <w:rsid w:val="00B7310C"/>
    <w:rsid w:val="00B97D50"/>
    <w:rsid w:val="00BA00F4"/>
    <w:rsid w:val="00BA2DB9"/>
    <w:rsid w:val="00BA3E3F"/>
    <w:rsid w:val="00BD2581"/>
    <w:rsid w:val="00BE4B97"/>
    <w:rsid w:val="00BE7148"/>
    <w:rsid w:val="00BE76EF"/>
    <w:rsid w:val="00C04754"/>
    <w:rsid w:val="00C051BC"/>
    <w:rsid w:val="00C106A9"/>
    <w:rsid w:val="00C1669D"/>
    <w:rsid w:val="00C20FBB"/>
    <w:rsid w:val="00C34584"/>
    <w:rsid w:val="00C359BE"/>
    <w:rsid w:val="00C546D8"/>
    <w:rsid w:val="00C7691B"/>
    <w:rsid w:val="00C8627D"/>
    <w:rsid w:val="00C91C7E"/>
    <w:rsid w:val="00CA13B9"/>
    <w:rsid w:val="00CA39A5"/>
    <w:rsid w:val="00CA6CE3"/>
    <w:rsid w:val="00CB487C"/>
    <w:rsid w:val="00CB5B25"/>
    <w:rsid w:val="00CD00F4"/>
    <w:rsid w:val="00CD1290"/>
    <w:rsid w:val="00CD4333"/>
    <w:rsid w:val="00CE24F7"/>
    <w:rsid w:val="00CE6ABE"/>
    <w:rsid w:val="00D20EFD"/>
    <w:rsid w:val="00D33BD6"/>
    <w:rsid w:val="00D41903"/>
    <w:rsid w:val="00D50F00"/>
    <w:rsid w:val="00D87B21"/>
    <w:rsid w:val="00D91DF4"/>
    <w:rsid w:val="00D93A92"/>
    <w:rsid w:val="00D95C7C"/>
    <w:rsid w:val="00DB64D6"/>
    <w:rsid w:val="00DC6886"/>
    <w:rsid w:val="00DE6939"/>
    <w:rsid w:val="00DF6D14"/>
    <w:rsid w:val="00E1104B"/>
    <w:rsid w:val="00E13D41"/>
    <w:rsid w:val="00E5597E"/>
    <w:rsid w:val="00E87E22"/>
    <w:rsid w:val="00E90408"/>
    <w:rsid w:val="00E92327"/>
    <w:rsid w:val="00EA34EB"/>
    <w:rsid w:val="00EB42BD"/>
    <w:rsid w:val="00EC231B"/>
    <w:rsid w:val="00EC48C5"/>
    <w:rsid w:val="00EF24CF"/>
    <w:rsid w:val="00EF24E5"/>
    <w:rsid w:val="00EF35FE"/>
    <w:rsid w:val="00F10160"/>
    <w:rsid w:val="00F30C64"/>
    <w:rsid w:val="00F32614"/>
    <w:rsid w:val="00F5007A"/>
    <w:rsid w:val="00F7523D"/>
    <w:rsid w:val="00FC07CB"/>
    <w:rsid w:val="00FC0D94"/>
    <w:rsid w:val="00FD0B3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8D3B"/>
  <w15:docId w15:val="{96D7A1F9-83A8-4F2A-A271-2C33ED41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3A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yPoints">
    <w:name w:val="Key Points"/>
    <w:basedOn w:val="NoList"/>
    <w:uiPriority w:val="99"/>
    <w:rsid w:val="00D87B21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D87B21"/>
    <w:pPr>
      <w:numPr>
        <w:numId w:val="2"/>
      </w:numPr>
      <w:spacing w:after="200"/>
    </w:pPr>
    <w:rPr>
      <w:rFonts w:ascii="Times New Roman" w:hAnsi="Times New Roman"/>
      <w:szCs w:val="20"/>
    </w:rPr>
  </w:style>
  <w:style w:type="character" w:customStyle="1" w:styleId="1NumberPointsStyleChar">
    <w:name w:val="1. Number Points Style Char"/>
    <w:basedOn w:val="DefaultParagraphFont"/>
    <w:link w:val="1NumberPointsStyle"/>
    <w:rsid w:val="00D87B2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1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C23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475937"/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F6D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D50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D50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95C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a.dataset@aih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>
      <Value>3</Value>
      <Value>1</Value>
    </AIHW_PPR_ProjectCategoryLook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5D19-8A30-4FDC-BBF5-7789D2FA8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6BD21-2EE4-4578-9EB7-019C386C81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e9070b-2080-4384-a165-c45de5f46e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85A11-5DD1-4583-84C8-279D0B4B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A70CB-9592-4042-B928-CDCDABC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D660B39A.dotm</Template>
  <TotalTime>1</TotalTime>
  <Pages>4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Jane</dc:creator>
  <cp:lastModifiedBy>Webb, Matthew</cp:lastModifiedBy>
  <cp:revision>2</cp:revision>
  <cp:lastPrinted>2017-05-29T06:37:00Z</cp:lastPrinted>
  <dcterms:created xsi:type="dcterms:W3CDTF">2018-02-13T22:45:00Z</dcterms:created>
  <dcterms:modified xsi:type="dcterms:W3CDTF">2018-02-13T22:45:00Z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